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64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327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89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68680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5386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18810086220000668680 от 27.07.2023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</w:t>
      </w:r>
      <w:r>
        <w:rPr>
          <w:rFonts w:ascii="Times New Roman" w:eastAsia="Times New Roman" w:hAnsi="Times New Roman" w:cs="Times New Roman"/>
        </w:rPr>
        <w:t>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64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